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7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283"/>
        <w:gridCol w:w="2410"/>
        <w:gridCol w:w="5259"/>
      </w:tblGrid>
      <w:tr w:rsidR="002929EF" w:rsidRPr="002123A5" w:rsidTr="00670BCD">
        <w:trPr>
          <w:jc w:val="center"/>
        </w:trPr>
        <w:tc>
          <w:tcPr>
            <w:tcW w:w="1147" w:type="pct"/>
            <w:shd w:val="clear" w:color="auto" w:fill="FFFFFF"/>
          </w:tcPr>
          <w:p w:rsidR="00887447" w:rsidRPr="002123A5" w:rsidRDefault="008D1B54" w:rsidP="00170523">
            <w:pPr>
              <w:rPr>
                <w:noProof/>
              </w:rPr>
            </w:pPr>
            <w:r>
              <w:t xml:space="preserve">   </w:t>
            </w:r>
            <w:r w:rsidR="00887447">
              <w:rPr>
                <w:noProof/>
              </w:rPr>
              <w:t xml:space="preserve"> </w:t>
            </w:r>
          </w:p>
        </w:tc>
        <w:tc>
          <w:tcPr>
            <w:tcW w:w="1211" w:type="pct"/>
            <w:shd w:val="clear" w:color="auto" w:fill="FFFFFF"/>
          </w:tcPr>
          <w:p w:rsidR="00887447" w:rsidRPr="002123A5" w:rsidRDefault="00887447" w:rsidP="00170523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2642" w:type="pct"/>
            <w:shd w:val="clear" w:color="auto" w:fill="FFFFFF"/>
          </w:tcPr>
          <w:p w:rsidR="00887447" w:rsidRPr="002123A5" w:rsidRDefault="00887447" w:rsidP="00170523">
            <w:pPr>
              <w:jc w:val="right"/>
              <w:rPr>
                <w:noProof/>
              </w:rPr>
            </w:pPr>
          </w:p>
        </w:tc>
      </w:tr>
    </w:tbl>
    <w:p w:rsidR="00887447" w:rsidRDefault="00887447" w:rsidP="00887447"/>
    <w:p w:rsidR="00887447" w:rsidRDefault="00887447" w:rsidP="00887447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092325" cy="53403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47" w:rsidRDefault="00887447" w:rsidP="00887447">
      <w:pPr>
        <w:tabs>
          <w:tab w:val="center" w:pos="4536"/>
          <w:tab w:val="right" w:pos="9072"/>
        </w:tabs>
        <w:jc w:val="both"/>
        <w:rPr>
          <w:b/>
        </w:rPr>
      </w:pPr>
    </w:p>
    <w:p w:rsidR="00887447" w:rsidRDefault="00887447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Adres: ul. Artwińskiego 3C, 25-734 Kielce  Sekcja Zamówień Publicznych</w:t>
      </w:r>
    </w:p>
    <w:p w:rsidR="00887447" w:rsidRDefault="00887447" w:rsidP="00887447">
      <w:pPr>
        <w:jc w:val="both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t>tel.: (0-41) 36-74-474   fax.: (0-41) 36-74071/481</w:t>
      </w:r>
    </w:p>
    <w:p w:rsidR="002929EF" w:rsidRDefault="00887447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  <w:lang w:val="en-US"/>
        </w:rPr>
      </w:pPr>
      <w:proofErr w:type="spellStart"/>
      <w:r>
        <w:rPr>
          <w:rFonts w:eastAsiaTheme="minorHAnsi"/>
          <w:b/>
          <w:bCs/>
          <w:color w:val="000000"/>
          <w:lang w:val="en-US"/>
        </w:rPr>
        <w:t>strona</w:t>
      </w:r>
      <w:proofErr w:type="spellEnd"/>
      <w:r>
        <w:rPr>
          <w:rFonts w:eastAsiaTheme="minorHAnsi"/>
          <w:b/>
          <w:bCs/>
          <w:color w:val="000000"/>
          <w:lang w:val="en-US"/>
        </w:rPr>
        <w:t xml:space="preserve"> www: </w:t>
      </w:r>
      <w:hyperlink r:id="rId7" w:history="1">
        <w:r>
          <w:rPr>
            <w:rStyle w:val="Hipercze"/>
            <w:rFonts w:eastAsiaTheme="minorHAnsi"/>
            <w:bCs/>
            <w:lang w:val="en-US"/>
          </w:rPr>
          <w:t>http://www.onkol.kielce.pl/</w:t>
        </w:r>
      </w:hyperlink>
      <w:r>
        <w:rPr>
          <w:rFonts w:eastAsiaTheme="minorHAnsi"/>
          <w:b/>
          <w:bCs/>
          <w:color w:val="000000"/>
          <w:lang w:val="en-US"/>
        </w:rPr>
        <w:t xml:space="preserve"> Email:zampubl@onkol.kielce</w:t>
      </w:r>
      <w:r>
        <w:rPr>
          <w:rFonts w:eastAsiaTheme="minorHAnsi"/>
          <w:b/>
          <w:bCs/>
          <w:lang w:val="en-US"/>
        </w:rPr>
        <w:t>.pl</w:t>
      </w:r>
    </w:p>
    <w:p w:rsidR="00212382" w:rsidRPr="00423ED5" w:rsidRDefault="00212382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  <w:lang w:val="en-US"/>
        </w:rPr>
      </w:pPr>
    </w:p>
    <w:p w:rsidR="00CC63E6" w:rsidRDefault="002929EF" w:rsidP="00423ED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AZP </w:t>
      </w:r>
      <w:r w:rsidR="00D13F33">
        <w:rPr>
          <w:sz w:val="24"/>
          <w:szCs w:val="24"/>
        </w:rPr>
        <w:t>241-183</w:t>
      </w:r>
      <w:r w:rsidR="00212382">
        <w:rPr>
          <w:sz w:val="24"/>
          <w:szCs w:val="24"/>
        </w:rPr>
        <w:t>/19</w:t>
      </w:r>
      <w:r w:rsidR="00887447">
        <w:rPr>
          <w:sz w:val="24"/>
          <w:szCs w:val="24"/>
        </w:rPr>
        <w:t xml:space="preserve">                                                                               </w:t>
      </w:r>
    </w:p>
    <w:p w:rsidR="00887447" w:rsidRDefault="00D13F33" w:rsidP="00CC63E6">
      <w:pPr>
        <w:pStyle w:val="Tekstpodstawowy3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Kielce, dn.10</w:t>
      </w:r>
      <w:r w:rsidR="003D2B7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73315D">
        <w:rPr>
          <w:sz w:val="24"/>
          <w:szCs w:val="24"/>
        </w:rPr>
        <w:t>.2019</w:t>
      </w:r>
      <w:r w:rsidR="00887447">
        <w:rPr>
          <w:sz w:val="24"/>
          <w:szCs w:val="24"/>
        </w:rPr>
        <w:t xml:space="preserve"> r.</w:t>
      </w:r>
    </w:p>
    <w:p w:rsidR="0025577D" w:rsidRDefault="0025577D" w:rsidP="00CC63E6">
      <w:pPr>
        <w:pStyle w:val="Tekstpodstawowy3"/>
        <w:ind w:left="5664" w:firstLine="708"/>
        <w:jc w:val="both"/>
        <w:rPr>
          <w:sz w:val="24"/>
          <w:szCs w:val="24"/>
        </w:rPr>
      </w:pPr>
    </w:p>
    <w:p w:rsidR="00887447" w:rsidRDefault="00887447" w:rsidP="008874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WSZYSCY  WYKONAWCY</w:t>
      </w:r>
    </w:p>
    <w:p w:rsidR="00887447" w:rsidRDefault="00887447" w:rsidP="00887447">
      <w:pPr>
        <w:jc w:val="both"/>
        <w:rPr>
          <w:b/>
        </w:rPr>
      </w:pPr>
      <w:r>
        <w:rPr>
          <w:b/>
        </w:rPr>
        <w:t xml:space="preserve">                                                               WYJAŚNIENIA DOTYCZĄCE SIWZ</w:t>
      </w:r>
    </w:p>
    <w:p w:rsidR="0025577D" w:rsidRDefault="0025577D" w:rsidP="00887447">
      <w:pPr>
        <w:jc w:val="both"/>
        <w:rPr>
          <w:b/>
        </w:rPr>
      </w:pPr>
    </w:p>
    <w:p w:rsidR="00887447" w:rsidRPr="00B67F92" w:rsidRDefault="00887447" w:rsidP="00CC3EB8">
      <w:pPr>
        <w:autoSpaceDE w:val="0"/>
        <w:autoSpaceDN w:val="0"/>
        <w:adjustRightInd w:val="0"/>
        <w:jc w:val="both"/>
      </w:pPr>
    </w:p>
    <w:p w:rsidR="00CC3EB8" w:rsidRPr="00D13F33" w:rsidRDefault="00D13F33" w:rsidP="00CC3EB8">
      <w:pPr>
        <w:pStyle w:val="Nagwek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Dot. AZP 241-183</w:t>
      </w:r>
      <w:r w:rsidR="00CC3EB8" w:rsidRPr="00D53778">
        <w:rPr>
          <w:b/>
          <w:bCs/>
          <w:sz w:val="24"/>
          <w:szCs w:val="24"/>
        </w:rPr>
        <w:t xml:space="preserve">/19 </w:t>
      </w:r>
      <w:r w:rsidR="00CC3EB8" w:rsidRPr="00D53778">
        <w:rPr>
          <w:b/>
          <w:sz w:val="24"/>
          <w:szCs w:val="24"/>
        </w:rPr>
        <w:t>:</w:t>
      </w:r>
      <w:r w:rsidR="00CC3EB8" w:rsidRPr="00D53778">
        <w:rPr>
          <w:sz w:val="24"/>
          <w:szCs w:val="24"/>
        </w:rPr>
        <w:t>.</w:t>
      </w:r>
      <w:r w:rsidR="00CC3EB8">
        <w:rPr>
          <w:sz w:val="24"/>
          <w:szCs w:val="24"/>
        </w:rPr>
        <w:t xml:space="preserve"> </w:t>
      </w:r>
      <w:r w:rsidR="00CC3EB8" w:rsidRPr="00D13F33">
        <w:rPr>
          <w:sz w:val="24"/>
          <w:szCs w:val="24"/>
        </w:rPr>
        <w:t>Zakup</w:t>
      </w:r>
      <w:r w:rsidR="00393B23" w:rsidRPr="00D13F33">
        <w:rPr>
          <w:sz w:val="24"/>
          <w:szCs w:val="24"/>
        </w:rPr>
        <w:t xml:space="preserve">   wraz z dostawą </w:t>
      </w:r>
      <w:r w:rsidRPr="00D13F33">
        <w:rPr>
          <w:sz w:val="24"/>
          <w:szCs w:val="24"/>
        </w:rPr>
        <w:t xml:space="preserve">odczynników oraz drobnego sprzętu zużywalnego dla Zakładu  Diagnostyki Molekularnej  </w:t>
      </w:r>
      <w:r w:rsidR="00CC3EB8" w:rsidRPr="00D13F33">
        <w:rPr>
          <w:sz w:val="24"/>
          <w:szCs w:val="24"/>
        </w:rPr>
        <w:t xml:space="preserve">Świętokrzyskiego Centrum Onkologii w Kielcach. Ogłoszenie o przetargu opublikowane zostało w Biuletynie Zamówień Publicznych </w:t>
      </w:r>
      <w:r w:rsidR="00393B23" w:rsidRPr="00D13F33">
        <w:rPr>
          <w:sz w:val="24"/>
          <w:szCs w:val="24"/>
        </w:rPr>
        <w:t>.</w:t>
      </w:r>
      <w:r w:rsidR="00CC3EB8" w:rsidRPr="00D13F33">
        <w:rPr>
          <w:color w:val="000000"/>
          <w:sz w:val="24"/>
          <w:szCs w:val="24"/>
        </w:rPr>
        <w:t xml:space="preserve">Ogłoszenie nr </w:t>
      </w:r>
      <w:r>
        <w:rPr>
          <w:color w:val="000000"/>
          <w:sz w:val="24"/>
          <w:szCs w:val="24"/>
        </w:rPr>
        <w:t>632555-N-2019 z dnia 05.12</w:t>
      </w:r>
      <w:r w:rsidR="00393B23" w:rsidRPr="00D13F33">
        <w:rPr>
          <w:color w:val="000000"/>
          <w:sz w:val="24"/>
          <w:szCs w:val="24"/>
        </w:rPr>
        <w:t>.2019r .</w:t>
      </w:r>
    </w:p>
    <w:p w:rsidR="00CC3EB8" w:rsidRPr="00566AA3" w:rsidRDefault="00CC3EB8" w:rsidP="00CC3EB8">
      <w:pPr>
        <w:jc w:val="both"/>
      </w:pPr>
    </w:p>
    <w:p w:rsidR="00887447" w:rsidRPr="00566AA3" w:rsidRDefault="00F7312A" w:rsidP="00CC3EB8">
      <w:pPr>
        <w:jc w:val="both"/>
        <w:rPr>
          <w:bCs/>
        </w:rPr>
      </w:pPr>
      <w:r w:rsidRPr="00566AA3">
        <w:rPr>
          <w:bCs/>
        </w:rPr>
        <w:t xml:space="preserve">     </w:t>
      </w:r>
      <w:r w:rsidR="00887447" w:rsidRPr="00566AA3">
        <w:rPr>
          <w:bCs/>
        </w:rPr>
        <w:t xml:space="preserve">Na podstawie Art. 38 ust. 2 ustawy Prawo zamówień publicznych </w:t>
      </w:r>
      <w:r w:rsidR="00887447" w:rsidRPr="00566AA3">
        <w:t>(</w:t>
      </w:r>
      <w:r w:rsidR="00212382" w:rsidRPr="00566AA3">
        <w:t>. U. z 2018 r. poz. 1986)</w:t>
      </w:r>
      <w:r w:rsidR="00887447" w:rsidRPr="00566AA3">
        <w:t xml:space="preserve"> </w:t>
      </w:r>
      <w:r w:rsidR="00887447" w:rsidRPr="00566AA3">
        <w:rPr>
          <w:bCs/>
        </w:rPr>
        <w:t>Zamawiający przekazuje treść zapytań dotyczących zapisów SIWZ wraz z wyjaśnieniami.</w:t>
      </w:r>
    </w:p>
    <w:p w:rsidR="00887447" w:rsidRDefault="00887447" w:rsidP="00CC3EB8">
      <w:pPr>
        <w:jc w:val="both"/>
        <w:rPr>
          <w:bCs/>
        </w:rPr>
      </w:pPr>
      <w:r w:rsidRPr="00566AA3">
        <w:rPr>
          <w:bCs/>
        </w:rPr>
        <w:t>W prz</w:t>
      </w:r>
      <w:r w:rsidR="00D13F33">
        <w:rPr>
          <w:bCs/>
        </w:rPr>
        <w:t xml:space="preserve">edmiotowym postępowaniu wpłynęły </w:t>
      </w:r>
      <w:r w:rsidR="00CC3EB8">
        <w:rPr>
          <w:bCs/>
        </w:rPr>
        <w:t xml:space="preserve"> nast</w:t>
      </w:r>
      <w:r w:rsidR="00D13F33">
        <w:rPr>
          <w:bCs/>
        </w:rPr>
        <w:t>ępujące pytania</w:t>
      </w:r>
      <w:r w:rsidRPr="00566AA3">
        <w:rPr>
          <w:bCs/>
        </w:rPr>
        <w:t xml:space="preserve"> :</w:t>
      </w:r>
    </w:p>
    <w:p w:rsidR="00D13F33" w:rsidRDefault="00D13F33" w:rsidP="00CC3EB8">
      <w:pPr>
        <w:jc w:val="both"/>
        <w:rPr>
          <w:bCs/>
        </w:rPr>
      </w:pPr>
    </w:p>
    <w:p w:rsidR="00D13F33" w:rsidRDefault="00D13F33" w:rsidP="00D13F33">
      <w:pPr>
        <w:pStyle w:val="NormalnyWeb"/>
        <w:spacing w:before="0" w:beforeAutospacing="0" w:after="0" w:afterAutospacing="0"/>
        <w:rPr>
          <w:iCs/>
        </w:rPr>
      </w:pPr>
      <w:r>
        <w:rPr>
          <w:iCs/>
        </w:rPr>
        <w:t>1.</w:t>
      </w:r>
      <w:r w:rsidRPr="00D13F33">
        <w:rPr>
          <w:iCs/>
        </w:rPr>
        <w:t>Czy Zamawiający dla Pakietu nr 2 w pozycji nr 15 „Zestaw do wykrywania mutacji (E380Q, L536R, </w:t>
      </w:r>
      <w:r w:rsidRPr="00D13F33">
        <w:rPr>
          <w:b/>
          <w:bCs/>
          <w:iCs/>
        </w:rPr>
        <w:t>Y535C</w:t>
      </w:r>
      <w:r w:rsidRPr="00D13F33">
        <w:rPr>
          <w:iCs/>
        </w:rPr>
        <w:t>, D538G) w genie ESR1” dopuści zestaw posiadający poniższą charakterystykę dla zestawu mutacji „Zestaw do wykrywania mutacji (E380Q, L536R, </w:t>
      </w:r>
      <w:r w:rsidRPr="00D13F33">
        <w:rPr>
          <w:b/>
          <w:bCs/>
          <w:iCs/>
        </w:rPr>
        <w:t>Y537C</w:t>
      </w:r>
      <w:r w:rsidRPr="00D13F33">
        <w:rPr>
          <w:iCs/>
        </w:rPr>
        <w:t xml:space="preserve">, D538G) w genie ESR1, pozwala na wykonanie 1000 reakcji kompatybilny z urządzeniem QX100 i QX200 </w:t>
      </w:r>
      <w:proofErr w:type="spellStart"/>
      <w:r w:rsidRPr="00D13F33">
        <w:rPr>
          <w:iCs/>
        </w:rPr>
        <w:t>Droplet</w:t>
      </w:r>
      <w:proofErr w:type="spellEnd"/>
      <w:r w:rsidRPr="00D13F33">
        <w:rPr>
          <w:iCs/>
        </w:rPr>
        <w:t xml:space="preserve"> Digital PCR System”?</w:t>
      </w:r>
    </w:p>
    <w:p w:rsidR="00D13F33" w:rsidRPr="00D13F33" w:rsidRDefault="00D13F33" w:rsidP="00D13F33">
      <w:pPr>
        <w:pStyle w:val="NormalnyWeb"/>
        <w:spacing w:before="0" w:beforeAutospacing="0" w:after="0" w:afterAutospacing="0"/>
      </w:pPr>
      <w:r>
        <w:rPr>
          <w:iCs/>
        </w:rPr>
        <w:t>Odpowiedź:</w:t>
      </w:r>
    </w:p>
    <w:p w:rsidR="00D13F33" w:rsidRDefault="00D13F33" w:rsidP="00D13F33">
      <w:pPr>
        <w:pStyle w:val="NormalnyWeb"/>
        <w:spacing w:before="0" w:beforeAutospacing="0" w:after="0" w:afterAutospacing="0"/>
        <w:jc w:val="both"/>
      </w:pPr>
      <w:r w:rsidRPr="00D13F33">
        <w:rPr>
          <w:iCs/>
        </w:rPr>
        <w:t>Zamawiający</w:t>
      </w:r>
      <w:r w:rsidRPr="00D13F33">
        <w:t> </w:t>
      </w:r>
      <w:r>
        <w:t>wyraża zgodę na powyższe.</w:t>
      </w:r>
    </w:p>
    <w:p w:rsidR="00D13F33" w:rsidRPr="00D13F33" w:rsidRDefault="00D13F33" w:rsidP="00D13F33">
      <w:pPr>
        <w:pStyle w:val="NormalnyWeb"/>
        <w:spacing w:before="0" w:beforeAutospacing="0" w:after="0" w:afterAutospacing="0"/>
        <w:jc w:val="both"/>
      </w:pPr>
    </w:p>
    <w:p w:rsidR="00D13F33" w:rsidRPr="00D13F33" w:rsidRDefault="00D13F33" w:rsidP="00D13F33">
      <w:pPr>
        <w:pStyle w:val="NormalnyWeb"/>
        <w:spacing w:before="0" w:beforeAutospacing="0" w:after="0" w:afterAutospacing="0"/>
        <w:jc w:val="both"/>
      </w:pPr>
      <w:r>
        <w:rPr>
          <w:iCs/>
        </w:rPr>
        <w:t>2.</w:t>
      </w:r>
      <w:r w:rsidRPr="00D13F33">
        <w:rPr>
          <w:iCs/>
        </w:rPr>
        <w:t>Czy Zamawiający dla Pakietu nr 2 zgodzi się na termin dostawy do 4 tygodni od dnia zamówienia?</w:t>
      </w:r>
    </w:p>
    <w:p w:rsidR="00D13F33" w:rsidRPr="00D13F33" w:rsidRDefault="00D13F33" w:rsidP="00D13F33">
      <w:pPr>
        <w:pStyle w:val="NormalnyWeb"/>
        <w:spacing w:before="0" w:beforeAutospacing="0" w:after="0" w:afterAutospacing="0"/>
      </w:pPr>
      <w:r>
        <w:rPr>
          <w:iCs/>
        </w:rPr>
        <w:t>Odpowiedź:</w:t>
      </w:r>
    </w:p>
    <w:p w:rsidR="00D13F33" w:rsidRPr="00D13F33" w:rsidRDefault="00D13F33" w:rsidP="00D13F33">
      <w:pPr>
        <w:pStyle w:val="NormalnyWeb"/>
        <w:spacing w:before="0" w:beforeAutospacing="0" w:after="0" w:afterAutospacing="0"/>
        <w:jc w:val="both"/>
      </w:pPr>
      <w:r w:rsidRPr="00D13F33">
        <w:rPr>
          <w:iCs/>
        </w:rPr>
        <w:t>Zamawiający</w:t>
      </w:r>
      <w:r w:rsidRPr="00D13F33">
        <w:t> </w:t>
      </w:r>
      <w:r>
        <w:t>wyraża zgodę na powyższe.</w:t>
      </w:r>
    </w:p>
    <w:p w:rsidR="0003726A" w:rsidRPr="00D13F33" w:rsidRDefault="0003726A" w:rsidP="00CC3EB8">
      <w:pPr>
        <w:jc w:val="both"/>
        <w:rPr>
          <w:bCs/>
        </w:rPr>
      </w:pPr>
    </w:p>
    <w:p w:rsidR="00887447" w:rsidRPr="00D956C2" w:rsidRDefault="00FC7AA7" w:rsidP="00CC3EB8">
      <w:pPr>
        <w:jc w:val="both"/>
      </w:pPr>
      <w:r w:rsidRPr="00D956C2">
        <w:br/>
      </w:r>
      <w:r w:rsidR="00350E7B" w:rsidRPr="00D956C2">
        <w:rPr>
          <w:bCs/>
        </w:rPr>
        <w:t>Powyższe wyjaśnienia i modyfikacje są wiążące dla wszystkich Wykonawców.</w:t>
      </w:r>
      <w:r w:rsidR="008958EB" w:rsidRPr="00D956C2">
        <w:tab/>
      </w:r>
    </w:p>
    <w:p w:rsidR="00CC3EB8" w:rsidRPr="00D956C2" w:rsidRDefault="00CC3EB8" w:rsidP="00CC3EB8">
      <w:pPr>
        <w:jc w:val="both"/>
      </w:pPr>
    </w:p>
    <w:p w:rsidR="00C83D33" w:rsidRPr="00D956C2" w:rsidRDefault="00C83D33" w:rsidP="00CC3EB8">
      <w:pPr>
        <w:jc w:val="both"/>
        <w:textAlignment w:val="baseline"/>
        <w:rPr>
          <w:color w:val="000000"/>
        </w:rPr>
      </w:pPr>
    </w:p>
    <w:p w:rsidR="00887447" w:rsidRDefault="00C83D33" w:rsidP="00CC3EB8">
      <w:pPr>
        <w:ind w:left="4956" w:firstLine="708"/>
        <w:jc w:val="both"/>
      </w:pPr>
      <w:r w:rsidRPr="00D956C2">
        <w:t xml:space="preserve">        </w:t>
      </w:r>
      <w:r w:rsidR="00CC3EB8" w:rsidRPr="00D956C2">
        <w:t xml:space="preserve">           </w:t>
      </w:r>
      <w:r w:rsidRPr="00D956C2">
        <w:t xml:space="preserve"> </w:t>
      </w:r>
      <w:r w:rsidR="00887447" w:rsidRPr="00D956C2">
        <w:t>Z poważaniem</w:t>
      </w:r>
    </w:p>
    <w:p w:rsidR="00F632C7" w:rsidRDefault="00F632C7" w:rsidP="00F632C7">
      <w:pPr>
        <w:jc w:val="both"/>
      </w:pPr>
      <w:r>
        <w:t>Z-ca Dyr. ds. Techniczno-  Inwestycyjnych mgr inż. Wojciech Cedro</w:t>
      </w:r>
    </w:p>
    <w:p w:rsidR="00C054D8" w:rsidRPr="00D956C2" w:rsidRDefault="00C054D8" w:rsidP="00C054D8">
      <w:pPr>
        <w:jc w:val="both"/>
      </w:pPr>
    </w:p>
    <w:p w:rsidR="00BB58AF" w:rsidRPr="00D956C2" w:rsidRDefault="00BB58AF" w:rsidP="00CC3EB8">
      <w:pPr>
        <w:ind w:left="4956" w:firstLine="708"/>
        <w:jc w:val="both"/>
      </w:pPr>
    </w:p>
    <w:p w:rsidR="00BB58AF" w:rsidRPr="00D956C2" w:rsidRDefault="00BB58AF" w:rsidP="00566AA3">
      <w:pPr>
        <w:ind w:left="4956" w:firstLine="708"/>
        <w:jc w:val="both"/>
      </w:pPr>
    </w:p>
    <w:p w:rsidR="00BB58AF" w:rsidRPr="00D956C2" w:rsidRDefault="00BB58AF" w:rsidP="00566AA3">
      <w:pPr>
        <w:ind w:left="4956" w:firstLine="708"/>
        <w:jc w:val="both"/>
      </w:pPr>
    </w:p>
    <w:p w:rsidR="00BB58AF" w:rsidRPr="00D956C2" w:rsidRDefault="00BB58AF" w:rsidP="00566AA3">
      <w:pPr>
        <w:ind w:left="4956" w:firstLine="708"/>
        <w:jc w:val="both"/>
      </w:pPr>
    </w:p>
    <w:p w:rsidR="00BB58AF" w:rsidRPr="00D956C2" w:rsidRDefault="00BB58AF" w:rsidP="00566AA3">
      <w:pPr>
        <w:ind w:left="4956" w:firstLine="708"/>
        <w:jc w:val="both"/>
      </w:pPr>
    </w:p>
    <w:p w:rsidR="00BB58AF" w:rsidRPr="00D956C2" w:rsidRDefault="00BB58AF" w:rsidP="00566AA3">
      <w:pPr>
        <w:ind w:left="4956" w:firstLine="708"/>
        <w:jc w:val="both"/>
      </w:pPr>
    </w:p>
    <w:p w:rsidR="00BB58AF" w:rsidRPr="00566AA3" w:rsidRDefault="00BB58AF" w:rsidP="00566AA3">
      <w:pPr>
        <w:ind w:left="4956" w:firstLine="708"/>
        <w:jc w:val="both"/>
      </w:pPr>
    </w:p>
    <w:p w:rsidR="00BB58AF" w:rsidRPr="00566AA3" w:rsidRDefault="00BB58AF" w:rsidP="00566AA3">
      <w:pPr>
        <w:ind w:left="4956" w:firstLine="708"/>
        <w:jc w:val="both"/>
      </w:pPr>
    </w:p>
    <w:p w:rsidR="00BB58AF" w:rsidRPr="00566AA3" w:rsidRDefault="00BB58AF" w:rsidP="00566AA3">
      <w:pPr>
        <w:ind w:left="4956" w:firstLine="708"/>
        <w:jc w:val="both"/>
      </w:pPr>
    </w:p>
    <w:p w:rsidR="00BB58AF" w:rsidRPr="00566AA3" w:rsidRDefault="00BB58AF" w:rsidP="00566AA3">
      <w:pPr>
        <w:ind w:left="4956" w:firstLine="708"/>
        <w:jc w:val="both"/>
      </w:pPr>
    </w:p>
    <w:p w:rsidR="00BB58AF" w:rsidRPr="00566AA3" w:rsidRDefault="00BB58AF" w:rsidP="00566AA3">
      <w:pPr>
        <w:ind w:left="4956" w:firstLine="708"/>
        <w:jc w:val="both"/>
      </w:pPr>
    </w:p>
    <w:p w:rsidR="00BB58AF" w:rsidRPr="00566AA3" w:rsidRDefault="00BB58AF" w:rsidP="00566AA3">
      <w:pPr>
        <w:ind w:left="4956" w:firstLine="708"/>
        <w:jc w:val="both"/>
      </w:pPr>
    </w:p>
    <w:p w:rsidR="00BB58AF" w:rsidRPr="00566AA3" w:rsidRDefault="00BB58AF" w:rsidP="00887447">
      <w:pPr>
        <w:ind w:left="4956" w:firstLine="708"/>
      </w:pPr>
    </w:p>
    <w:p w:rsidR="00BB58AF" w:rsidRPr="00566AA3" w:rsidRDefault="00BB58AF" w:rsidP="00887447">
      <w:pPr>
        <w:ind w:left="4956" w:firstLine="708"/>
      </w:pPr>
    </w:p>
    <w:p w:rsidR="00BB58AF" w:rsidRPr="00566AA3" w:rsidRDefault="00BB58AF" w:rsidP="00887447">
      <w:pPr>
        <w:ind w:left="4956" w:firstLine="708"/>
      </w:pPr>
    </w:p>
    <w:p w:rsidR="00BB58AF" w:rsidRPr="00566AA3" w:rsidRDefault="00BB58AF" w:rsidP="00887447">
      <w:pPr>
        <w:ind w:left="4956" w:firstLine="708"/>
      </w:pPr>
    </w:p>
    <w:p w:rsidR="00BB58AF" w:rsidRPr="00566AA3" w:rsidRDefault="00BB58AF" w:rsidP="00887447">
      <w:pPr>
        <w:ind w:left="4956" w:firstLine="708"/>
      </w:pPr>
    </w:p>
    <w:p w:rsidR="00BB58AF" w:rsidRPr="00566AA3" w:rsidRDefault="00BB58AF" w:rsidP="00887447">
      <w:pPr>
        <w:ind w:left="4956" w:firstLine="708"/>
      </w:pPr>
    </w:p>
    <w:p w:rsidR="00BB58AF" w:rsidRPr="00B67F92" w:rsidRDefault="00BB58AF" w:rsidP="00887447">
      <w:pPr>
        <w:ind w:left="4956" w:firstLine="708"/>
      </w:pPr>
    </w:p>
    <w:sectPr w:rsidR="00BB58AF" w:rsidRPr="00B67F92" w:rsidSect="0052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66615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ヒラギノ角ゴ Pro W3" w:hAnsi="Tahoma" w:cs="Tahoma"/>
        <w:b w:val="0"/>
        <w:bCs w:val="0"/>
        <w:i w:val="0"/>
        <w:iCs w:val="0"/>
        <w:strike w:val="0"/>
        <w:dstrike w:val="0"/>
        <w:sz w:val="16"/>
        <w:szCs w:val="16"/>
        <w:lang w:val="pl-PL" w:eastAsia="zh-C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5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7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8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66629AC"/>
    <w:multiLevelType w:val="hybridMultilevel"/>
    <w:tmpl w:val="E6863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6E04086"/>
    <w:multiLevelType w:val="hybridMultilevel"/>
    <w:tmpl w:val="12A6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FC0FC4"/>
    <w:multiLevelType w:val="hybridMultilevel"/>
    <w:tmpl w:val="00D41F72"/>
    <w:lvl w:ilvl="0" w:tplc="9F10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D1088A"/>
    <w:multiLevelType w:val="multilevel"/>
    <w:tmpl w:val="A462B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F570DB"/>
    <w:multiLevelType w:val="hybridMultilevel"/>
    <w:tmpl w:val="C672B57E"/>
    <w:lvl w:ilvl="0" w:tplc="8E16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25227"/>
    <w:multiLevelType w:val="multilevel"/>
    <w:tmpl w:val="BD08781E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2687323E"/>
    <w:multiLevelType w:val="hybridMultilevel"/>
    <w:tmpl w:val="A5AAD450"/>
    <w:lvl w:ilvl="0" w:tplc="7B8E7CC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D519E6"/>
    <w:multiLevelType w:val="hybridMultilevel"/>
    <w:tmpl w:val="3EE2F2DC"/>
    <w:lvl w:ilvl="0" w:tplc="C8A29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A517E9"/>
    <w:multiLevelType w:val="multilevel"/>
    <w:tmpl w:val="E25A33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6F73956"/>
    <w:multiLevelType w:val="hybridMultilevel"/>
    <w:tmpl w:val="041ADD3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176953"/>
    <w:multiLevelType w:val="hybridMultilevel"/>
    <w:tmpl w:val="5074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7695D"/>
    <w:multiLevelType w:val="hybridMultilevel"/>
    <w:tmpl w:val="A8B4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96791"/>
    <w:multiLevelType w:val="hybridMultilevel"/>
    <w:tmpl w:val="F284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E09BA"/>
    <w:multiLevelType w:val="hybridMultilevel"/>
    <w:tmpl w:val="0A24858C"/>
    <w:lvl w:ilvl="0" w:tplc="D8248E14">
      <w:start w:val="1"/>
      <w:numFmt w:val="decimal"/>
      <w:lvlText w:val="%1."/>
      <w:lvlJc w:val="left"/>
      <w:pPr>
        <w:ind w:left="720" w:hanging="360"/>
      </w:pPr>
      <w:rPr>
        <w:rFonts w:ascii="GE Inspira" w:eastAsia="Times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F4437"/>
    <w:multiLevelType w:val="multilevel"/>
    <w:tmpl w:val="4F1C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200B4"/>
    <w:multiLevelType w:val="hybridMultilevel"/>
    <w:tmpl w:val="6DC0E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41400"/>
    <w:multiLevelType w:val="hybridMultilevel"/>
    <w:tmpl w:val="DB1E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4"/>
  </w:num>
  <w:num w:numId="20">
    <w:abstractNumId w:val="2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21"/>
  </w:num>
  <w:num w:numId="24">
    <w:abstractNumId w:val="32"/>
  </w:num>
  <w:num w:numId="25">
    <w:abstractNumId w:val="37"/>
  </w:num>
  <w:num w:numId="26">
    <w:abstractNumId w:val="1"/>
  </w:num>
  <w:num w:numId="27">
    <w:abstractNumId w:val="31"/>
  </w:num>
  <w:num w:numId="28">
    <w:abstractNumId w:val="36"/>
  </w:num>
  <w:num w:numId="29">
    <w:abstractNumId w:val="23"/>
  </w:num>
  <w:num w:numId="30">
    <w:abstractNumId w:val="35"/>
  </w:num>
  <w:num w:numId="31">
    <w:abstractNumId w:val="30"/>
  </w:num>
  <w:num w:numId="32">
    <w:abstractNumId w:val="38"/>
  </w:num>
  <w:num w:numId="33">
    <w:abstractNumId w:val="22"/>
  </w:num>
  <w:num w:numId="34">
    <w:abstractNumId w:val="28"/>
  </w:num>
  <w:num w:numId="35">
    <w:abstractNumId w:val="2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447"/>
    <w:rsid w:val="00006C0A"/>
    <w:rsid w:val="00010BCD"/>
    <w:rsid w:val="0002523C"/>
    <w:rsid w:val="0003726A"/>
    <w:rsid w:val="000372B0"/>
    <w:rsid w:val="00082BEB"/>
    <w:rsid w:val="000832C0"/>
    <w:rsid w:val="0009369B"/>
    <w:rsid w:val="000A3ACE"/>
    <w:rsid w:val="000A54BB"/>
    <w:rsid w:val="000B04CB"/>
    <w:rsid w:val="000B1C4A"/>
    <w:rsid w:val="000B1DF9"/>
    <w:rsid w:val="000C0EB0"/>
    <w:rsid w:val="000C1A1D"/>
    <w:rsid w:val="000D4AE3"/>
    <w:rsid w:val="000D6253"/>
    <w:rsid w:val="000E3184"/>
    <w:rsid w:val="000F1A29"/>
    <w:rsid w:val="000F5A76"/>
    <w:rsid w:val="000F6422"/>
    <w:rsid w:val="0011157D"/>
    <w:rsid w:val="001149ED"/>
    <w:rsid w:val="00135BBD"/>
    <w:rsid w:val="00142764"/>
    <w:rsid w:val="001474CC"/>
    <w:rsid w:val="00154832"/>
    <w:rsid w:val="00155B54"/>
    <w:rsid w:val="00175512"/>
    <w:rsid w:val="00186978"/>
    <w:rsid w:val="00186E5B"/>
    <w:rsid w:val="00187E84"/>
    <w:rsid w:val="001A597E"/>
    <w:rsid w:val="001B2DC2"/>
    <w:rsid w:val="001D51E0"/>
    <w:rsid w:val="001E2DBD"/>
    <w:rsid w:val="001F0095"/>
    <w:rsid w:val="001F2437"/>
    <w:rsid w:val="00212382"/>
    <w:rsid w:val="0025577D"/>
    <w:rsid w:val="00266A9B"/>
    <w:rsid w:val="002929EF"/>
    <w:rsid w:val="0029409D"/>
    <w:rsid w:val="002978BA"/>
    <w:rsid w:val="002A2CCE"/>
    <w:rsid w:val="002D59A5"/>
    <w:rsid w:val="002E3A5B"/>
    <w:rsid w:val="002F446B"/>
    <w:rsid w:val="002F4B82"/>
    <w:rsid w:val="0031076B"/>
    <w:rsid w:val="00324098"/>
    <w:rsid w:val="00350A19"/>
    <w:rsid w:val="00350E7B"/>
    <w:rsid w:val="00360784"/>
    <w:rsid w:val="003639DC"/>
    <w:rsid w:val="003702F8"/>
    <w:rsid w:val="0038551C"/>
    <w:rsid w:val="003938B4"/>
    <w:rsid w:val="00393B23"/>
    <w:rsid w:val="00394E2A"/>
    <w:rsid w:val="003A196F"/>
    <w:rsid w:val="003A6719"/>
    <w:rsid w:val="003B1E19"/>
    <w:rsid w:val="003B7D2B"/>
    <w:rsid w:val="003C5813"/>
    <w:rsid w:val="003D2B7B"/>
    <w:rsid w:val="003D56F0"/>
    <w:rsid w:val="003E2C04"/>
    <w:rsid w:val="003F3D22"/>
    <w:rsid w:val="003F5982"/>
    <w:rsid w:val="003F627F"/>
    <w:rsid w:val="003F74D8"/>
    <w:rsid w:val="003F7901"/>
    <w:rsid w:val="004103DB"/>
    <w:rsid w:val="00416AC6"/>
    <w:rsid w:val="00423ED5"/>
    <w:rsid w:val="00440884"/>
    <w:rsid w:val="00457F33"/>
    <w:rsid w:val="00461196"/>
    <w:rsid w:val="00470A06"/>
    <w:rsid w:val="00490720"/>
    <w:rsid w:val="00492D94"/>
    <w:rsid w:val="00493329"/>
    <w:rsid w:val="004A0B20"/>
    <w:rsid w:val="004A15EC"/>
    <w:rsid w:val="004A3147"/>
    <w:rsid w:val="004A5191"/>
    <w:rsid w:val="004C0675"/>
    <w:rsid w:val="004D0B29"/>
    <w:rsid w:val="004E3084"/>
    <w:rsid w:val="004F0A00"/>
    <w:rsid w:val="004F70B4"/>
    <w:rsid w:val="00502BF3"/>
    <w:rsid w:val="00511F72"/>
    <w:rsid w:val="00517598"/>
    <w:rsid w:val="005202E0"/>
    <w:rsid w:val="0052602A"/>
    <w:rsid w:val="00526D50"/>
    <w:rsid w:val="0054126C"/>
    <w:rsid w:val="00541302"/>
    <w:rsid w:val="00564854"/>
    <w:rsid w:val="00564990"/>
    <w:rsid w:val="00566AA3"/>
    <w:rsid w:val="00580AB5"/>
    <w:rsid w:val="005A14A4"/>
    <w:rsid w:val="005C3CD2"/>
    <w:rsid w:val="005C5658"/>
    <w:rsid w:val="005D1DB7"/>
    <w:rsid w:val="005D252D"/>
    <w:rsid w:val="005E0527"/>
    <w:rsid w:val="005E1E4E"/>
    <w:rsid w:val="005E3EA7"/>
    <w:rsid w:val="006027ED"/>
    <w:rsid w:val="0061158A"/>
    <w:rsid w:val="00613BAB"/>
    <w:rsid w:val="00614948"/>
    <w:rsid w:val="006346D6"/>
    <w:rsid w:val="00637F9A"/>
    <w:rsid w:val="0064225D"/>
    <w:rsid w:val="006466AB"/>
    <w:rsid w:val="0065701A"/>
    <w:rsid w:val="0066476C"/>
    <w:rsid w:val="00670297"/>
    <w:rsid w:val="00670BCD"/>
    <w:rsid w:val="00673C2D"/>
    <w:rsid w:val="00684224"/>
    <w:rsid w:val="006B7D50"/>
    <w:rsid w:val="006E2799"/>
    <w:rsid w:val="006E516B"/>
    <w:rsid w:val="007175EC"/>
    <w:rsid w:val="00717775"/>
    <w:rsid w:val="0073192C"/>
    <w:rsid w:val="0073315D"/>
    <w:rsid w:val="007339E6"/>
    <w:rsid w:val="0073714A"/>
    <w:rsid w:val="00746494"/>
    <w:rsid w:val="0074662C"/>
    <w:rsid w:val="00753213"/>
    <w:rsid w:val="00764F19"/>
    <w:rsid w:val="00772E6C"/>
    <w:rsid w:val="007740A4"/>
    <w:rsid w:val="0078574D"/>
    <w:rsid w:val="00792918"/>
    <w:rsid w:val="007C2726"/>
    <w:rsid w:val="007C50B8"/>
    <w:rsid w:val="007D251E"/>
    <w:rsid w:val="007D35DA"/>
    <w:rsid w:val="007E55A4"/>
    <w:rsid w:val="00801C40"/>
    <w:rsid w:val="00802563"/>
    <w:rsid w:val="00823B31"/>
    <w:rsid w:val="00823CC6"/>
    <w:rsid w:val="00835659"/>
    <w:rsid w:val="0084224F"/>
    <w:rsid w:val="00852A71"/>
    <w:rsid w:val="00861BE5"/>
    <w:rsid w:val="00887447"/>
    <w:rsid w:val="008904E9"/>
    <w:rsid w:val="008958EB"/>
    <w:rsid w:val="008B215C"/>
    <w:rsid w:val="008D1B54"/>
    <w:rsid w:val="008F1C28"/>
    <w:rsid w:val="00900F45"/>
    <w:rsid w:val="0090688D"/>
    <w:rsid w:val="009234C7"/>
    <w:rsid w:val="00923855"/>
    <w:rsid w:val="00931907"/>
    <w:rsid w:val="00941836"/>
    <w:rsid w:val="00944A42"/>
    <w:rsid w:val="00946B26"/>
    <w:rsid w:val="00957466"/>
    <w:rsid w:val="009862A0"/>
    <w:rsid w:val="009B3D37"/>
    <w:rsid w:val="009D4AA8"/>
    <w:rsid w:val="009F2C26"/>
    <w:rsid w:val="009F4C14"/>
    <w:rsid w:val="00A00A0F"/>
    <w:rsid w:val="00A020E7"/>
    <w:rsid w:val="00A03CE1"/>
    <w:rsid w:val="00A110B9"/>
    <w:rsid w:val="00A12090"/>
    <w:rsid w:val="00A13040"/>
    <w:rsid w:val="00A139C1"/>
    <w:rsid w:val="00A22D7C"/>
    <w:rsid w:val="00A55038"/>
    <w:rsid w:val="00A55713"/>
    <w:rsid w:val="00A55B98"/>
    <w:rsid w:val="00A839B0"/>
    <w:rsid w:val="00A85258"/>
    <w:rsid w:val="00AA19E2"/>
    <w:rsid w:val="00AA63E4"/>
    <w:rsid w:val="00AB753D"/>
    <w:rsid w:val="00AC3980"/>
    <w:rsid w:val="00AD75B1"/>
    <w:rsid w:val="00AE1A8C"/>
    <w:rsid w:val="00AE3097"/>
    <w:rsid w:val="00AE75BF"/>
    <w:rsid w:val="00AF2EFE"/>
    <w:rsid w:val="00B0189B"/>
    <w:rsid w:val="00B02C37"/>
    <w:rsid w:val="00B03901"/>
    <w:rsid w:val="00B05735"/>
    <w:rsid w:val="00B17B79"/>
    <w:rsid w:val="00B66E20"/>
    <w:rsid w:val="00B67F92"/>
    <w:rsid w:val="00B82655"/>
    <w:rsid w:val="00B83490"/>
    <w:rsid w:val="00B85A4E"/>
    <w:rsid w:val="00B86F30"/>
    <w:rsid w:val="00B97B27"/>
    <w:rsid w:val="00BA02C0"/>
    <w:rsid w:val="00BA20F1"/>
    <w:rsid w:val="00BB0A22"/>
    <w:rsid w:val="00BB58AF"/>
    <w:rsid w:val="00BC49A0"/>
    <w:rsid w:val="00BC5225"/>
    <w:rsid w:val="00BC6FB6"/>
    <w:rsid w:val="00BC7BB1"/>
    <w:rsid w:val="00BF023A"/>
    <w:rsid w:val="00BF36ED"/>
    <w:rsid w:val="00BF48C5"/>
    <w:rsid w:val="00C0311E"/>
    <w:rsid w:val="00C041C5"/>
    <w:rsid w:val="00C054D8"/>
    <w:rsid w:val="00C11D02"/>
    <w:rsid w:val="00C13336"/>
    <w:rsid w:val="00C35FA6"/>
    <w:rsid w:val="00C424FA"/>
    <w:rsid w:val="00C54A52"/>
    <w:rsid w:val="00C57F67"/>
    <w:rsid w:val="00C76555"/>
    <w:rsid w:val="00C8091A"/>
    <w:rsid w:val="00C83D33"/>
    <w:rsid w:val="00CA5979"/>
    <w:rsid w:val="00CB4909"/>
    <w:rsid w:val="00CC3EB8"/>
    <w:rsid w:val="00CC4D73"/>
    <w:rsid w:val="00CC63E6"/>
    <w:rsid w:val="00CE0BB5"/>
    <w:rsid w:val="00CE15A5"/>
    <w:rsid w:val="00CE494D"/>
    <w:rsid w:val="00CE49CA"/>
    <w:rsid w:val="00CE7852"/>
    <w:rsid w:val="00CF527D"/>
    <w:rsid w:val="00CF5829"/>
    <w:rsid w:val="00D015B9"/>
    <w:rsid w:val="00D13F33"/>
    <w:rsid w:val="00D17BD3"/>
    <w:rsid w:val="00D25341"/>
    <w:rsid w:val="00D4115B"/>
    <w:rsid w:val="00D424B2"/>
    <w:rsid w:val="00D45D93"/>
    <w:rsid w:val="00D57B21"/>
    <w:rsid w:val="00D60AAA"/>
    <w:rsid w:val="00D62857"/>
    <w:rsid w:val="00D63021"/>
    <w:rsid w:val="00D838AD"/>
    <w:rsid w:val="00D84B81"/>
    <w:rsid w:val="00D956C2"/>
    <w:rsid w:val="00D95E01"/>
    <w:rsid w:val="00D972EB"/>
    <w:rsid w:val="00DE0763"/>
    <w:rsid w:val="00DF69C5"/>
    <w:rsid w:val="00DF7670"/>
    <w:rsid w:val="00E04C70"/>
    <w:rsid w:val="00E04EB9"/>
    <w:rsid w:val="00E103AD"/>
    <w:rsid w:val="00E12AD6"/>
    <w:rsid w:val="00E1461E"/>
    <w:rsid w:val="00E172B8"/>
    <w:rsid w:val="00E27BF1"/>
    <w:rsid w:val="00E335BE"/>
    <w:rsid w:val="00E33B8F"/>
    <w:rsid w:val="00E56A80"/>
    <w:rsid w:val="00E57245"/>
    <w:rsid w:val="00E606C6"/>
    <w:rsid w:val="00E63930"/>
    <w:rsid w:val="00E6539A"/>
    <w:rsid w:val="00E74320"/>
    <w:rsid w:val="00EB024C"/>
    <w:rsid w:val="00EB056E"/>
    <w:rsid w:val="00EC57E9"/>
    <w:rsid w:val="00ED226F"/>
    <w:rsid w:val="00F06948"/>
    <w:rsid w:val="00F13BAD"/>
    <w:rsid w:val="00F25012"/>
    <w:rsid w:val="00F33283"/>
    <w:rsid w:val="00F4000E"/>
    <w:rsid w:val="00F57E84"/>
    <w:rsid w:val="00F607AB"/>
    <w:rsid w:val="00F632C7"/>
    <w:rsid w:val="00F644AA"/>
    <w:rsid w:val="00F7312A"/>
    <w:rsid w:val="00F84EE5"/>
    <w:rsid w:val="00F86C93"/>
    <w:rsid w:val="00FA5D5E"/>
    <w:rsid w:val="00FB10C6"/>
    <w:rsid w:val="00FB5404"/>
    <w:rsid w:val="00FC7AA7"/>
    <w:rsid w:val="00FE622D"/>
    <w:rsid w:val="00FE7BF6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4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4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semiHidden/>
    <w:unhideWhenUsed/>
    <w:rsid w:val="00887447"/>
    <w:rPr>
      <w:color w:val="0000FF"/>
      <w:u w:val="single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8874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887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F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753D"/>
    <w:pPr>
      <w:ind w:left="708"/>
    </w:pPr>
    <w:rPr>
      <w:rFonts w:eastAsia="Calibri"/>
      <w:sz w:val="20"/>
      <w:szCs w:val="20"/>
    </w:rPr>
  </w:style>
  <w:style w:type="paragraph" w:customStyle="1" w:styleId="Tekstpodstawowy21">
    <w:name w:val="Tekst podstawowy 21"/>
    <w:basedOn w:val="Normalny"/>
    <w:rsid w:val="00C8091A"/>
    <w:rPr>
      <w:i/>
      <w:szCs w:val="20"/>
    </w:rPr>
  </w:style>
  <w:style w:type="paragraph" w:customStyle="1" w:styleId="Normalny1">
    <w:name w:val="Normalny1"/>
    <w:rsid w:val="00C80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styleId="Tekstpodstawowy">
    <w:name w:val="Body Text"/>
    <w:basedOn w:val="Normalny"/>
    <w:link w:val="TekstpodstawowyZnak"/>
    <w:rsid w:val="00C8091A"/>
    <w:pPr>
      <w:suppressAutoHyphens/>
      <w:spacing w:after="120"/>
    </w:pPr>
    <w:rPr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091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TML-wstpniesformatowany">
    <w:name w:val="HTML Preformatted"/>
    <w:basedOn w:val="Normalny"/>
    <w:link w:val="HTML-wstpniesformatowanyZnak"/>
    <w:rsid w:val="002E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E3A5B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BF4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A020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2">
    <w:name w:val="Font Style42"/>
    <w:uiPriority w:val="99"/>
    <w:rsid w:val="00D956C2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NormalnyWeb">
    <w:name w:val="Normal (Web)"/>
    <w:basedOn w:val="Normalny"/>
    <w:uiPriority w:val="99"/>
    <w:semiHidden/>
    <w:unhideWhenUsed/>
    <w:rsid w:val="00D13F3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4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4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4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874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87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F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753D"/>
    <w:pPr>
      <w:ind w:left="708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8A72-7E32-462B-BB86-A11AEA62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4</cp:revision>
  <cp:lastPrinted>2019-12-10T11:47:00Z</cp:lastPrinted>
  <dcterms:created xsi:type="dcterms:W3CDTF">2019-12-10T11:38:00Z</dcterms:created>
  <dcterms:modified xsi:type="dcterms:W3CDTF">2019-12-10T11:57:00Z</dcterms:modified>
</cp:coreProperties>
</file>